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93" w:rsidRPr="00BB24C3" w:rsidRDefault="00421293" w:rsidP="00421293">
      <w:pPr>
        <w:pStyle w:val="ShapkaDocumentu"/>
        <w:ind w:left="3686"/>
        <w:rPr>
          <w:rFonts w:ascii="Times New Roman" w:hAnsi="Times New Roman"/>
          <w:b/>
          <w:color w:val="000000"/>
        </w:rPr>
      </w:pPr>
      <w:r w:rsidRPr="00BB24C3">
        <w:rPr>
          <w:rFonts w:ascii="Times New Roman" w:hAnsi="Times New Roman"/>
          <w:b/>
          <w:color w:val="000000"/>
        </w:rPr>
        <w:tab/>
        <w:t xml:space="preserve">Додаток 2 </w:t>
      </w:r>
      <w:r w:rsidRPr="00BB24C3">
        <w:rPr>
          <w:rFonts w:ascii="Times New Roman" w:hAnsi="Times New Roman"/>
          <w:b/>
          <w:color w:val="000000"/>
          <w:lang w:val="ru-RU"/>
        </w:rPr>
        <w:br/>
      </w:r>
      <w:r>
        <w:rPr>
          <w:rFonts w:ascii="Times New Roman" w:hAnsi="Times New Roman"/>
          <w:b/>
          <w:color w:val="000000"/>
          <w:lang w:val="ru-RU"/>
        </w:rPr>
        <w:tab/>
        <w:t xml:space="preserve">  </w:t>
      </w:r>
      <w:bookmarkStart w:id="0" w:name="_GoBack"/>
      <w:bookmarkEnd w:id="0"/>
      <w:r w:rsidRPr="00BB24C3">
        <w:rPr>
          <w:rFonts w:ascii="Times New Roman" w:hAnsi="Times New Roman"/>
          <w:b/>
          <w:color w:val="000000"/>
        </w:rPr>
        <w:t xml:space="preserve">до Порядку </w:t>
      </w:r>
    </w:p>
    <w:p w:rsidR="00421293" w:rsidRPr="00BB24C3" w:rsidRDefault="00421293" w:rsidP="00421293">
      <w:pPr>
        <w:spacing w:before="120" w:after="120"/>
        <w:ind w:hanging="540"/>
        <w:rPr>
          <w:rFonts w:ascii="Times New Roman" w:hAnsi="Times New Roman"/>
          <w:color w:val="000000"/>
          <w:sz w:val="24"/>
          <w:szCs w:val="24"/>
        </w:rPr>
      </w:pPr>
    </w:p>
    <w:p w:rsidR="00421293" w:rsidRPr="00BB24C3" w:rsidRDefault="00421293" w:rsidP="00421293">
      <w:pPr>
        <w:pStyle w:val="ShapkaDocumentu"/>
        <w:spacing w:before="120" w:after="120"/>
        <w:ind w:left="3828"/>
        <w:jc w:val="left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Конкурсній комісії __________________</w:t>
      </w:r>
      <w:r w:rsidRPr="00BB24C3">
        <w:rPr>
          <w:rFonts w:ascii="Times New Roman" w:hAnsi="Times New Roman"/>
          <w:color w:val="000000"/>
          <w:lang w:val="ru-RU"/>
        </w:rPr>
        <w:br/>
      </w:r>
      <w:r w:rsidRPr="00BB24C3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</w:t>
      </w:r>
      <w:r w:rsidRPr="00BB24C3">
        <w:rPr>
          <w:rFonts w:ascii="Times New Roman" w:hAnsi="Times New Roman"/>
          <w:color w:val="000000"/>
          <w:sz w:val="20"/>
        </w:rPr>
        <w:t>(найменування)</w:t>
      </w:r>
    </w:p>
    <w:p w:rsidR="00421293" w:rsidRPr="00BB24C3" w:rsidRDefault="00421293" w:rsidP="00421293">
      <w:pPr>
        <w:pStyle w:val="ShapkaDocumentu"/>
        <w:spacing w:after="120"/>
        <w:ind w:left="5245" w:hanging="1418"/>
        <w:jc w:val="left"/>
        <w:rPr>
          <w:rFonts w:ascii="Times New Roman" w:hAnsi="Times New Roman"/>
          <w:color w:val="000000"/>
          <w:lang w:val="ru-RU"/>
        </w:rPr>
      </w:pPr>
      <w:r w:rsidRPr="00BB24C3">
        <w:rPr>
          <w:rFonts w:ascii="Times New Roman" w:hAnsi="Times New Roman"/>
          <w:color w:val="000000"/>
        </w:rPr>
        <w:t>___________________________________</w:t>
      </w:r>
    </w:p>
    <w:p w:rsidR="00421293" w:rsidRPr="00BB24C3" w:rsidRDefault="00421293" w:rsidP="00421293">
      <w:pPr>
        <w:pStyle w:val="ShapkaDocumentu"/>
        <w:spacing w:before="120" w:after="120"/>
        <w:ind w:left="3828"/>
        <w:jc w:val="left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___________________________________</w:t>
      </w:r>
    </w:p>
    <w:p w:rsidR="00421293" w:rsidRDefault="00421293" w:rsidP="00421293">
      <w:pPr>
        <w:pStyle w:val="ShapkaDocumentu"/>
        <w:spacing w:after="0"/>
        <w:ind w:left="4111" w:hanging="284"/>
        <w:jc w:val="left"/>
        <w:rPr>
          <w:rFonts w:ascii="Times New Roman" w:hAnsi="Times New Roman"/>
          <w:color w:val="000000"/>
          <w:lang w:val="ru-RU"/>
        </w:rPr>
      </w:pPr>
      <w:r w:rsidRPr="00BB24C3">
        <w:rPr>
          <w:rFonts w:ascii="Times New Roman" w:hAnsi="Times New Roman"/>
          <w:color w:val="000000"/>
        </w:rPr>
        <w:t>___________________________________,</w:t>
      </w:r>
    </w:p>
    <w:p w:rsidR="00421293" w:rsidRPr="00BB24C3" w:rsidRDefault="00421293" w:rsidP="00421293">
      <w:pPr>
        <w:pStyle w:val="ShapkaDocumentu"/>
        <w:spacing w:after="0"/>
        <w:ind w:left="4111" w:hanging="284"/>
        <w:jc w:val="left"/>
        <w:rPr>
          <w:rFonts w:ascii="Times New Roman" w:hAnsi="Times New Roman"/>
          <w:color w:val="000000"/>
          <w:sz w:val="18"/>
          <w:szCs w:val="18"/>
        </w:rPr>
      </w:pPr>
      <w:r w:rsidRPr="00BB24C3">
        <w:rPr>
          <w:rFonts w:ascii="Times New Roman" w:hAnsi="Times New Roman"/>
          <w:color w:val="000000"/>
          <w:sz w:val="20"/>
        </w:rPr>
        <w:t xml:space="preserve">(прізвище, ім’я та по батькові кандидата </w:t>
      </w:r>
      <w:r>
        <w:rPr>
          <w:rFonts w:ascii="Times New Roman" w:hAnsi="Times New Roman"/>
          <w:color w:val="000000"/>
          <w:sz w:val="20"/>
        </w:rPr>
        <w:t>у родовому відмінку)</w:t>
      </w:r>
    </w:p>
    <w:p w:rsidR="00421293" w:rsidRPr="00BB24C3" w:rsidRDefault="00421293" w:rsidP="00421293">
      <w:pPr>
        <w:pStyle w:val="ShapkaDocumentu"/>
        <w:spacing w:before="120" w:after="120"/>
        <w:ind w:left="3828"/>
        <w:jc w:val="left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який (яка) проживає за адресою: ______</w:t>
      </w:r>
    </w:p>
    <w:p w:rsidR="00421293" w:rsidRPr="00BB24C3" w:rsidRDefault="00421293" w:rsidP="00421293">
      <w:pPr>
        <w:pStyle w:val="ShapkaDocumentu"/>
        <w:spacing w:before="120" w:after="120"/>
        <w:ind w:left="3828"/>
        <w:jc w:val="left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___________________________________</w:t>
      </w:r>
    </w:p>
    <w:p w:rsidR="00421293" w:rsidRDefault="00421293" w:rsidP="00421293">
      <w:pPr>
        <w:pStyle w:val="ShapkaDocumentu"/>
        <w:spacing w:after="0"/>
        <w:ind w:left="3828"/>
        <w:jc w:val="left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___________________________________,</w:t>
      </w:r>
    </w:p>
    <w:p w:rsidR="00421293" w:rsidRPr="00BB24C3" w:rsidRDefault="00421293" w:rsidP="00421293">
      <w:pPr>
        <w:pStyle w:val="ShapkaDocumentu"/>
        <w:spacing w:after="0"/>
        <w:ind w:left="4111" w:hanging="284"/>
        <w:rPr>
          <w:rFonts w:ascii="Times New Roman" w:hAnsi="Times New Roman"/>
          <w:color w:val="000000"/>
          <w:sz w:val="18"/>
          <w:szCs w:val="18"/>
        </w:rPr>
      </w:pPr>
      <w:r w:rsidRPr="00BB24C3"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номер контактного телефону)</w:t>
      </w:r>
    </w:p>
    <w:p w:rsidR="00421293" w:rsidRPr="00BB24C3" w:rsidRDefault="00421293" w:rsidP="00421293">
      <w:pPr>
        <w:pStyle w:val="ShapkaDocumentu"/>
        <w:spacing w:after="0"/>
        <w:ind w:left="3828"/>
        <w:jc w:val="left"/>
        <w:rPr>
          <w:rFonts w:ascii="Times New Roman" w:hAnsi="Times New Roman"/>
          <w:color w:val="000000"/>
        </w:rPr>
      </w:pPr>
    </w:p>
    <w:p w:rsidR="00421293" w:rsidRPr="00452535" w:rsidRDefault="00421293" w:rsidP="00421293">
      <w:pPr>
        <w:pStyle w:val="ShapkaDocumentu"/>
        <w:spacing w:after="0"/>
        <w:ind w:left="3828"/>
        <w:jc w:val="left"/>
        <w:rPr>
          <w:rFonts w:ascii="Times New Roman" w:hAnsi="Times New Roman"/>
          <w:color w:val="000000"/>
          <w:lang w:val="ru-RU"/>
        </w:rPr>
      </w:pPr>
      <w:proofErr w:type="gramStart"/>
      <w:r>
        <w:rPr>
          <w:rFonts w:ascii="Times New Roman" w:hAnsi="Times New Roman"/>
          <w:color w:val="000000"/>
          <w:lang w:val="en-US"/>
        </w:rPr>
        <w:t>e</w:t>
      </w:r>
      <w:r w:rsidRPr="00452535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proofErr w:type="gramEnd"/>
      <w:r w:rsidRPr="00BB24C3">
        <w:rPr>
          <w:rFonts w:ascii="Times New Roman" w:hAnsi="Times New Roman"/>
          <w:color w:val="000000"/>
          <w:lang w:val="ru-RU"/>
        </w:rPr>
        <w:t xml:space="preserve"> </w:t>
      </w:r>
      <w:r w:rsidRPr="00BB24C3">
        <w:rPr>
          <w:rFonts w:ascii="Times New Roman" w:hAnsi="Times New Roman"/>
          <w:color w:val="000000"/>
        </w:rPr>
        <w:t>_________________</w:t>
      </w:r>
      <w:r w:rsidRPr="00452535">
        <w:rPr>
          <w:rFonts w:ascii="Times New Roman" w:hAnsi="Times New Roman"/>
          <w:color w:val="000000"/>
          <w:lang w:val="ru-RU"/>
        </w:rPr>
        <w:t>@___________</w:t>
      </w:r>
    </w:p>
    <w:p w:rsidR="00421293" w:rsidRPr="00BB24C3" w:rsidRDefault="00421293" w:rsidP="00421293">
      <w:pPr>
        <w:pStyle w:val="ShapkaDocumentu"/>
        <w:spacing w:after="0"/>
        <w:ind w:left="4111" w:hanging="284"/>
        <w:rPr>
          <w:rFonts w:ascii="Times New Roman" w:hAnsi="Times New Roman"/>
          <w:color w:val="000000"/>
          <w:sz w:val="18"/>
          <w:szCs w:val="18"/>
        </w:rPr>
      </w:pPr>
      <w:r w:rsidRPr="00BB24C3">
        <w:rPr>
          <w:rFonts w:ascii="Times New Roman" w:hAnsi="Times New Roman"/>
          <w:color w:val="000000"/>
          <w:sz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заповнюється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друкованими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літерами</w:t>
      </w:r>
      <w:proofErr w:type="spellEnd"/>
      <w:r>
        <w:rPr>
          <w:rFonts w:ascii="Times New Roman" w:hAnsi="Times New Roman"/>
          <w:color w:val="000000"/>
          <w:sz w:val="20"/>
        </w:rPr>
        <w:t>)</w:t>
      </w:r>
    </w:p>
    <w:p w:rsidR="00421293" w:rsidRPr="00BB24C3" w:rsidRDefault="00421293" w:rsidP="00421293">
      <w:pPr>
        <w:ind w:left="5040"/>
        <w:rPr>
          <w:rFonts w:ascii="Times New Roman" w:hAnsi="Times New Roman"/>
          <w:color w:val="000000"/>
        </w:rPr>
      </w:pPr>
    </w:p>
    <w:p w:rsidR="00421293" w:rsidRPr="00BB24C3" w:rsidRDefault="00421293" w:rsidP="00421293">
      <w:pPr>
        <w:pStyle w:val="a3"/>
        <w:rPr>
          <w:rFonts w:ascii="Times New Roman" w:hAnsi="Times New Roman"/>
          <w:color w:val="000000"/>
          <w:lang w:val="ru-RU"/>
        </w:rPr>
      </w:pPr>
      <w:r w:rsidRPr="00BB24C3">
        <w:rPr>
          <w:rFonts w:ascii="Times New Roman" w:hAnsi="Times New Roman"/>
          <w:color w:val="000000"/>
        </w:rPr>
        <w:t>ЗАЯВА</w:t>
      </w:r>
    </w:p>
    <w:p w:rsidR="00421293" w:rsidRPr="00BB24C3" w:rsidRDefault="00421293" w:rsidP="00421293">
      <w:pPr>
        <w:pStyle w:val="a4"/>
        <w:jc w:val="both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Прошу допустити мене до участі в конкурсі на зайняття посади</w:t>
      </w:r>
      <w:r w:rsidRPr="00BB24C3">
        <w:rPr>
          <w:rFonts w:ascii="Times New Roman" w:hAnsi="Times New Roman"/>
          <w:color w:val="000000"/>
          <w:lang w:val="ru-RU"/>
        </w:rPr>
        <w:br/>
      </w:r>
      <w:r w:rsidRPr="00BB24C3">
        <w:rPr>
          <w:rFonts w:ascii="Times New Roman" w:hAnsi="Times New Roman"/>
          <w:color w:val="000000"/>
        </w:rPr>
        <w:t>_____________________________________________________</w:t>
      </w:r>
      <w:r w:rsidRPr="00BB24C3">
        <w:rPr>
          <w:rFonts w:ascii="Times New Roman" w:hAnsi="Times New Roman"/>
          <w:color w:val="000000"/>
          <w:lang w:val="ru-RU"/>
        </w:rPr>
        <w:t>____</w:t>
      </w:r>
      <w:r w:rsidRPr="00BB24C3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</w:t>
      </w:r>
    </w:p>
    <w:p w:rsidR="00421293" w:rsidRPr="00BB24C3" w:rsidRDefault="00421293" w:rsidP="00421293">
      <w:pPr>
        <w:pStyle w:val="a4"/>
        <w:ind w:firstLine="0"/>
        <w:jc w:val="both"/>
        <w:rPr>
          <w:rFonts w:ascii="Times New Roman" w:hAnsi="Times New Roman"/>
          <w:color w:val="000000"/>
          <w:lang w:val="ru-RU"/>
        </w:rPr>
      </w:pPr>
      <w:r w:rsidRPr="00BB24C3">
        <w:rPr>
          <w:rFonts w:ascii="Times New Roman" w:hAnsi="Times New Roman"/>
          <w:color w:val="000000"/>
        </w:rPr>
        <w:t>з метою ______________________________________________</w:t>
      </w:r>
      <w:r w:rsidRPr="00BB24C3">
        <w:rPr>
          <w:rFonts w:ascii="Times New Roman" w:hAnsi="Times New Roman"/>
          <w:color w:val="000000"/>
          <w:lang w:val="ru-RU"/>
        </w:rPr>
        <w:t>_____</w:t>
      </w:r>
      <w:r>
        <w:rPr>
          <w:rFonts w:ascii="Times New Roman" w:hAnsi="Times New Roman"/>
          <w:color w:val="000000"/>
        </w:rPr>
        <w:t>___________</w:t>
      </w:r>
    </w:p>
    <w:p w:rsidR="00421293" w:rsidRDefault="00421293" w:rsidP="00421293">
      <w:pPr>
        <w:pStyle w:val="a4"/>
        <w:spacing w:before="0"/>
        <w:ind w:firstLine="1418"/>
        <w:jc w:val="both"/>
        <w:rPr>
          <w:rFonts w:ascii="Times New Roman" w:hAnsi="Times New Roman"/>
          <w:color w:val="000000"/>
          <w:sz w:val="20"/>
        </w:rPr>
      </w:pPr>
      <w:r w:rsidRPr="00BB24C3">
        <w:rPr>
          <w:rFonts w:ascii="Times New Roman" w:hAnsi="Times New Roman"/>
          <w:color w:val="000000"/>
          <w:sz w:val="20"/>
        </w:rPr>
        <w:t>(зазначення основних мотивів щодо зайняття посади державної служби)</w:t>
      </w:r>
    </w:p>
    <w:p w:rsidR="00421293" w:rsidRDefault="00421293" w:rsidP="00421293">
      <w:pPr>
        <w:pStyle w:val="a4"/>
        <w:spacing w:before="0"/>
        <w:ind w:firstLine="1418"/>
        <w:jc w:val="both"/>
        <w:rPr>
          <w:rFonts w:ascii="Times New Roman" w:hAnsi="Times New Roman"/>
          <w:color w:val="000000"/>
          <w:sz w:val="20"/>
        </w:rPr>
      </w:pPr>
    </w:p>
    <w:p w:rsidR="00421293" w:rsidRPr="00BB24C3" w:rsidRDefault="00421293" w:rsidP="00421293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__________________________________________________________________________________________.</w:t>
      </w:r>
    </w:p>
    <w:p w:rsidR="00421293" w:rsidRDefault="00421293" w:rsidP="0042129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Підтверджую достовірність інформації у поданих мною документах.</w:t>
      </w:r>
    </w:p>
    <w:p w:rsidR="00421293" w:rsidRPr="00452535" w:rsidRDefault="00421293" w:rsidP="00421293">
      <w:pPr>
        <w:spacing w:before="120"/>
        <w:ind w:firstLine="567"/>
        <w:jc w:val="both"/>
        <w:rPr>
          <w:rFonts w:ascii="Times New Roman" w:hAnsi="Times New Roman"/>
          <w:noProof/>
          <w:szCs w:val="26"/>
          <w:lang w:val="ru-RU"/>
        </w:rPr>
      </w:pPr>
      <w:r w:rsidRPr="00452535">
        <w:rPr>
          <w:rFonts w:ascii="Times New Roman" w:hAnsi="Times New Roman"/>
          <w:noProof/>
          <w:szCs w:val="26"/>
          <w:lang w:val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21293" w:rsidRPr="00452535" w:rsidRDefault="00421293" w:rsidP="00421293">
      <w:pPr>
        <w:spacing w:before="120"/>
        <w:jc w:val="both"/>
        <w:rPr>
          <w:rFonts w:ascii="Times New Roman" w:hAnsi="Times New Roman"/>
          <w:noProof/>
          <w:szCs w:val="26"/>
          <w:lang w:val="ru-RU"/>
        </w:rPr>
      </w:pPr>
      <w:r w:rsidRPr="00452535">
        <w:rPr>
          <w:rFonts w:ascii="Times New Roman" w:hAnsi="Times New Roman"/>
          <w:noProof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C85F"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452535">
        <w:rPr>
          <w:rFonts w:ascii="Times New Roman" w:hAnsi="Times New Roman"/>
          <w:noProof/>
          <w:szCs w:val="26"/>
          <w:lang w:val="ru-RU"/>
        </w:rPr>
        <w:t>□ надсилання листа на зазначену адресу;</w:t>
      </w:r>
    </w:p>
    <w:p w:rsidR="00421293" w:rsidRPr="00452535" w:rsidRDefault="00421293" w:rsidP="00421293">
      <w:pPr>
        <w:rPr>
          <w:rFonts w:ascii="Times New Roman" w:hAnsi="Times New Roman"/>
          <w:noProof/>
          <w:szCs w:val="26"/>
          <w:lang w:val="ru-RU"/>
        </w:rPr>
      </w:pPr>
      <w:r w:rsidRPr="00452535">
        <w:rPr>
          <w:rFonts w:ascii="Times New Roman" w:hAnsi="Times New Roman"/>
          <w:noProof/>
          <w:szCs w:val="26"/>
          <w:lang w:val="ru-RU"/>
        </w:rPr>
        <w:t>□ надсилання електронного листа на зазначену електронну адресу;</w:t>
      </w:r>
    </w:p>
    <w:p w:rsidR="00421293" w:rsidRPr="00452535" w:rsidRDefault="00421293" w:rsidP="00421293">
      <w:pPr>
        <w:rPr>
          <w:rFonts w:ascii="Times New Roman" w:hAnsi="Times New Roman"/>
          <w:noProof/>
          <w:szCs w:val="26"/>
          <w:lang w:val="ru-RU"/>
        </w:rPr>
      </w:pPr>
      <w:r w:rsidRPr="00452535">
        <w:rPr>
          <w:rFonts w:ascii="Times New Roman" w:hAnsi="Times New Roman"/>
          <w:noProof/>
          <w:szCs w:val="26"/>
          <w:lang w:val="ru-RU"/>
        </w:rPr>
        <w:t>□ телефонного дзвінка за номером ___________________________;</w:t>
      </w:r>
    </w:p>
    <w:p w:rsidR="00421293" w:rsidRPr="00452535" w:rsidRDefault="00421293" w:rsidP="00421293">
      <w:pPr>
        <w:rPr>
          <w:rFonts w:ascii="Times New Roman" w:hAnsi="Times New Roman"/>
          <w:noProof/>
          <w:szCs w:val="26"/>
          <w:lang w:val="ru-RU"/>
        </w:rPr>
      </w:pPr>
      <w:r w:rsidRPr="00452535">
        <w:rPr>
          <w:rFonts w:ascii="Times New Roman" w:hAnsi="Times New Roman"/>
          <w:noProof/>
          <w:szCs w:val="26"/>
          <w:lang w:val="ru-RU"/>
        </w:rPr>
        <w:t>□ _______________________________________________________.</w:t>
      </w:r>
    </w:p>
    <w:p w:rsidR="00421293" w:rsidRPr="00452535" w:rsidRDefault="00421293" w:rsidP="00421293">
      <w:pPr>
        <w:rPr>
          <w:rFonts w:ascii="Times New Roman" w:hAnsi="Times New Roman"/>
          <w:noProof/>
          <w:sz w:val="20"/>
          <w:lang w:val="ru-RU"/>
        </w:rPr>
      </w:pPr>
      <w:r w:rsidRPr="00452535">
        <w:rPr>
          <w:rFonts w:ascii="Times New Roman" w:hAnsi="Times New Roman"/>
          <w:noProof/>
          <w:sz w:val="20"/>
          <w:lang w:val="ru-RU"/>
        </w:rPr>
        <w:t xml:space="preserve">                                   (зазначити інший доступний спосіб)*</w:t>
      </w:r>
    </w:p>
    <w:p w:rsidR="00421293" w:rsidRPr="00452535" w:rsidRDefault="00421293" w:rsidP="00421293">
      <w:pPr>
        <w:pStyle w:val="a4"/>
        <w:jc w:val="both"/>
        <w:rPr>
          <w:rFonts w:ascii="Times New Roman" w:hAnsi="Times New Roman"/>
          <w:color w:val="000000"/>
          <w:lang w:val="ru-RU"/>
        </w:rPr>
      </w:pPr>
    </w:p>
    <w:p w:rsidR="00421293" w:rsidRDefault="00421293" w:rsidP="0042129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Додаток: резюме в довільній формі.</w:t>
      </w:r>
    </w:p>
    <w:p w:rsidR="00421293" w:rsidRPr="00BB24C3" w:rsidRDefault="00421293" w:rsidP="00421293">
      <w:pPr>
        <w:pStyle w:val="a4"/>
        <w:jc w:val="both"/>
        <w:rPr>
          <w:rFonts w:ascii="Times New Roman" w:hAnsi="Times New Roman"/>
          <w:color w:val="000000"/>
        </w:rPr>
      </w:pPr>
    </w:p>
    <w:p w:rsidR="00421293" w:rsidRPr="00BB24C3" w:rsidRDefault="00421293" w:rsidP="00421293">
      <w:pPr>
        <w:pStyle w:val="a4"/>
        <w:ind w:firstLine="0"/>
        <w:jc w:val="both"/>
        <w:rPr>
          <w:rFonts w:ascii="Times New Roman" w:hAnsi="Times New Roman"/>
          <w:color w:val="000000"/>
        </w:rPr>
      </w:pPr>
      <w:r w:rsidRPr="00BB24C3">
        <w:rPr>
          <w:rFonts w:ascii="Times New Roman" w:hAnsi="Times New Roman"/>
          <w:color w:val="000000"/>
        </w:rPr>
        <w:t>___ ______</w:t>
      </w:r>
      <w:r>
        <w:rPr>
          <w:rFonts w:ascii="Times New Roman" w:hAnsi="Times New Roman"/>
          <w:color w:val="000000"/>
        </w:rPr>
        <w:t>___</w:t>
      </w:r>
      <w:r w:rsidRPr="00BB24C3">
        <w:rPr>
          <w:rFonts w:ascii="Times New Roman" w:hAnsi="Times New Roman"/>
          <w:color w:val="000000"/>
        </w:rPr>
        <w:t>____ 20___ р.</w:t>
      </w:r>
      <w:r w:rsidRPr="00BB24C3">
        <w:rPr>
          <w:rFonts w:ascii="Times New Roman" w:hAnsi="Times New Roman"/>
          <w:color w:val="000000"/>
          <w:lang w:val="ru-RU"/>
        </w:rPr>
        <w:tab/>
      </w:r>
      <w:r w:rsidRPr="00BB24C3">
        <w:rPr>
          <w:rFonts w:ascii="Times New Roman" w:hAnsi="Times New Roman"/>
          <w:color w:val="000000"/>
          <w:lang w:val="ru-RU"/>
        </w:rPr>
        <w:tab/>
      </w:r>
      <w:r w:rsidRPr="00BB24C3">
        <w:rPr>
          <w:rFonts w:ascii="Times New Roman" w:hAnsi="Times New Roman"/>
          <w:color w:val="000000"/>
          <w:lang w:val="ru-RU"/>
        </w:rPr>
        <w:tab/>
      </w:r>
      <w:r w:rsidRPr="00BB24C3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            </w:t>
      </w:r>
      <w:r w:rsidRPr="00BB24C3">
        <w:rPr>
          <w:rFonts w:ascii="Times New Roman" w:hAnsi="Times New Roman"/>
          <w:color w:val="000000"/>
          <w:lang w:val="ru-RU"/>
        </w:rPr>
        <w:t>________</w:t>
      </w:r>
      <w:r w:rsidRPr="00BB24C3">
        <w:rPr>
          <w:rFonts w:ascii="Times New Roman" w:hAnsi="Times New Roman"/>
          <w:color w:val="000000"/>
        </w:rPr>
        <w:t>__________</w:t>
      </w:r>
    </w:p>
    <w:p w:rsidR="00421293" w:rsidRPr="00BB24C3" w:rsidRDefault="00421293" w:rsidP="00421293">
      <w:pPr>
        <w:jc w:val="center"/>
        <w:rPr>
          <w:rFonts w:ascii="Times New Roman" w:hAnsi="Times New Roman"/>
          <w:color w:val="000000"/>
          <w:sz w:val="20"/>
        </w:rPr>
      </w:pPr>
      <w:r w:rsidRPr="00BB24C3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</w:t>
      </w:r>
      <w:r w:rsidRPr="00BB24C3">
        <w:rPr>
          <w:rFonts w:ascii="Times New Roman" w:hAnsi="Times New Roman"/>
          <w:color w:val="000000"/>
          <w:sz w:val="20"/>
        </w:rPr>
        <w:t xml:space="preserve">                                      </w:t>
      </w:r>
      <w:r>
        <w:rPr>
          <w:rFonts w:ascii="Times New Roman" w:hAnsi="Times New Roman"/>
          <w:color w:val="000000"/>
          <w:sz w:val="20"/>
        </w:rPr>
        <w:t>(</w:t>
      </w:r>
      <w:r w:rsidRPr="00BB24C3">
        <w:rPr>
          <w:rFonts w:ascii="Times New Roman" w:hAnsi="Times New Roman"/>
          <w:color w:val="000000"/>
          <w:sz w:val="20"/>
        </w:rPr>
        <w:t xml:space="preserve"> підпис</w:t>
      </w:r>
      <w:r>
        <w:rPr>
          <w:rFonts w:ascii="Times New Roman" w:hAnsi="Times New Roman"/>
          <w:color w:val="000000"/>
          <w:sz w:val="20"/>
        </w:rPr>
        <w:t>)</w:t>
      </w:r>
    </w:p>
    <w:p w:rsidR="00421293" w:rsidRPr="008A2EB7" w:rsidRDefault="00421293" w:rsidP="00421293">
      <w:pPr>
        <w:shd w:val="clear" w:color="auto" w:fill="FFFFFF"/>
        <w:spacing w:before="150" w:after="150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6C2B">
        <w:rPr>
          <w:rFonts w:ascii="Times New Roman" w:hAnsi="Times New Roman"/>
          <w:color w:val="000000"/>
          <w:sz w:val="24"/>
          <w:szCs w:val="24"/>
          <w:lang w:val="ru-RU"/>
        </w:rPr>
        <w:t>__________</w:t>
      </w:r>
    </w:p>
    <w:p w:rsidR="00421293" w:rsidRDefault="00421293" w:rsidP="00421293">
      <w:pPr>
        <w:spacing w:before="60"/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E53DE3">
        <w:rPr>
          <w:rFonts w:ascii="Times New Roman" w:hAnsi="Times New Roman"/>
          <w:noProof/>
          <w:sz w:val="24"/>
          <w:szCs w:val="24"/>
          <w:lang w:val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21293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45" w:rsidRDefault="004212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51845" w:rsidRDefault="00421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45" w:rsidRDefault="004212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93"/>
    <w:rsid w:val="002C3F8A"/>
    <w:rsid w:val="004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A5F0A7-63FB-4BAF-B5FF-3D5A2DF1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421293"/>
    <w:rPr>
      <w:rFonts w:ascii="Antiqua" w:hAnsi="Antiqua"/>
      <w:sz w:val="26"/>
      <w:lang w:val="uk-UA"/>
    </w:rPr>
  </w:style>
  <w:style w:type="paragraph" w:styleId="3">
    <w:name w:val="heading 3"/>
    <w:basedOn w:val="a"/>
    <w:next w:val="a"/>
    <w:link w:val="30"/>
    <w:qFormat/>
    <w:rsid w:val="0042129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293"/>
    <w:rPr>
      <w:rFonts w:ascii="Antiqua" w:hAnsi="Antiqua"/>
      <w:b/>
      <w:i/>
      <w:sz w:val="26"/>
      <w:lang w:val="uk-UA"/>
    </w:rPr>
  </w:style>
  <w:style w:type="paragraph" w:customStyle="1" w:styleId="a3">
    <w:name w:val="Назва документа"/>
    <w:basedOn w:val="a"/>
    <w:next w:val="a4"/>
    <w:rsid w:val="00421293"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rsid w:val="00421293"/>
    <w:pPr>
      <w:spacing w:before="120"/>
      <w:ind w:firstLine="567"/>
    </w:pPr>
  </w:style>
  <w:style w:type="paragraph" w:customStyle="1" w:styleId="ShapkaDocumentu">
    <w:name w:val="Shapka Documentu"/>
    <w:basedOn w:val="a"/>
    <w:rsid w:val="0042129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2018-06-27T11:48:00Z</dcterms:created>
  <dcterms:modified xsi:type="dcterms:W3CDTF">2018-06-27T11:48:00Z</dcterms:modified>
</cp:coreProperties>
</file>