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79" w:rsidRPr="008A04EF" w:rsidRDefault="008A04EF" w:rsidP="00A63379">
      <w:pPr>
        <w:tabs>
          <w:tab w:val="left" w:pos="6480"/>
        </w:tabs>
        <w:ind w:left="738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46356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A63379" w:rsidRDefault="00BC214B" w:rsidP="00D47F1E">
      <w:pPr>
        <w:tabs>
          <w:tab w:val="left" w:pos="6096"/>
        </w:tabs>
        <w:rPr>
          <w:b/>
          <w:sz w:val="28"/>
          <w:szCs w:val="28"/>
          <w:lang w:val="uk-UA"/>
        </w:rPr>
      </w:pPr>
      <w:r w:rsidRPr="00D47F1E">
        <w:rPr>
          <w:b/>
          <w:sz w:val="144"/>
          <w:szCs w:val="144"/>
          <w:lang w:val="uk-UA"/>
        </w:rPr>
        <w:t>№</w:t>
      </w:r>
      <w:r w:rsidR="009932AE">
        <w:rPr>
          <w:b/>
          <w:sz w:val="144"/>
          <w:szCs w:val="144"/>
          <w:lang w:val="uk-UA"/>
        </w:rPr>
        <w:t>6</w:t>
      </w:r>
      <w:r w:rsidRPr="004E70C5">
        <w:rPr>
          <w:b/>
          <w:sz w:val="144"/>
          <w:szCs w:val="144"/>
          <w:lang w:val="uk-UA"/>
        </w:rPr>
        <w:t xml:space="preserve"> </w:t>
      </w:r>
      <w:r w:rsidR="00F2352E" w:rsidRPr="004E70C5">
        <w:rPr>
          <w:b/>
          <w:sz w:val="144"/>
          <w:szCs w:val="144"/>
          <w:lang w:val="uk-UA"/>
        </w:rPr>
        <w:t xml:space="preserve">   </w:t>
      </w:r>
      <w:r w:rsidR="00F2352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D47F1E">
        <w:rPr>
          <w:b/>
          <w:sz w:val="28"/>
          <w:szCs w:val="28"/>
          <w:lang w:val="uk-UA"/>
        </w:rPr>
        <w:t xml:space="preserve">  </w:t>
      </w:r>
      <w:r w:rsidR="009932AE">
        <w:rPr>
          <w:b/>
          <w:sz w:val="28"/>
          <w:szCs w:val="28"/>
          <w:lang w:val="uk-UA"/>
        </w:rPr>
        <w:t xml:space="preserve">  </w:t>
      </w:r>
    </w:p>
    <w:p w:rsidR="009932AE" w:rsidRDefault="009932AE" w:rsidP="009932AE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Деснянський районний</w:t>
      </w:r>
    </w:p>
    <w:p w:rsidR="009932AE" w:rsidRDefault="009932AE" w:rsidP="009932AE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 м. Чернігова</w:t>
      </w:r>
    </w:p>
    <w:p w:rsidR="00B2566D" w:rsidRDefault="00B2566D" w:rsidP="00D47F1E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</w:p>
    <w:p w:rsidR="00B2566D" w:rsidRDefault="00B2566D" w:rsidP="00D47F1E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судді</w:t>
      </w:r>
    </w:p>
    <w:p w:rsidR="00B2566D" w:rsidRPr="0023112A" w:rsidRDefault="00B2566D" w:rsidP="00B2566D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B2566D" w:rsidRPr="0004740F" w:rsidRDefault="00B2566D" w:rsidP="00A63379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</w:p>
    <w:p w:rsidR="00B2566D" w:rsidRPr="0023112A" w:rsidRDefault="00B2566D" w:rsidP="00B2566D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A63379" w:rsidRPr="0023112A" w:rsidRDefault="00A63379" w:rsidP="00A63379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A63379" w:rsidRDefault="00A63379" w:rsidP="00A63379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B2566D" w:rsidRDefault="00B2566D" w:rsidP="00B2566D">
      <w:pPr>
        <w:tabs>
          <w:tab w:val="left" w:pos="6300"/>
        </w:tabs>
        <w:ind w:firstLine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</w:t>
      </w:r>
      <w:r w:rsidRPr="00B2566D">
        <w:rPr>
          <w:sz w:val="20"/>
          <w:szCs w:val="20"/>
          <w:lang w:val="uk-UA"/>
        </w:rPr>
        <w:t xml:space="preserve">різвище, </w:t>
      </w:r>
      <w:proofErr w:type="spellStart"/>
      <w:r w:rsidRPr="00B2566D">
        <w:rPr>
          <w:sz w:val="20"/>
          <w:szCs w:val="20"/>
          <w:lang w:val="uk-UA"/>
        </w:rPr>
        <w:t>ім</w:t>
      </w:r>
      <w:proofErr w:type="spellEnd"/>
      <w:r w:rsidRPr="00B2566D">
        <w:rPr>
          <w:sz w:val="20"/>
          <w:szCs w:val="20"/>
        </w:rPr>
        <w:t>’</w:t>
      </w:r>
      <w:r w:rsidRPr="00B2566D">
        <w:rPr>
          <w:sz w:val="20"/>
          <w:szCs w:val="20"/>
          <w:lang w:val="uk-UA"/>
        </w:rPr>
        <w:t>я, по-батькові</w:t>
      </w:r>
      <w:r>
        <w:rPr>
          <w:sz w:val="20"/>
          <w:szCs w:val="20"/>
          <w:lang w:val="uk-UA"/>
        </w:rPr>
        <w:t xml:space="preserve">, </w:t>
      </w:r>
      <w:r w:rsidRPr="00B2566D">
        <w:rPr>
          <w:sz w:val="20"/>
          <w:szCs w:val="20"/>
          <w:lang w:val="uk-UA"/>
        </w:rPr>
        <w:t>найменування)</w:t>
      </w:r>
    </w:p>
    <w:p w:rsidR="00707EEF" w:rsidRDefault="00707EEF" w:rsidP="00B2566D">
      <w:pPr>
        <w:tabs>
          <w:tab w:val="left" w:pos="6300"/>
        </w:tabs>
        <w:ind w:firstLine="6120"/>
        <w:rPr>
          <w:sz w:val="20"/>
          <w:szCs w:val="20"/>
          <w:lang w:val="uk-UA"/>
        </w:rPr>
      </w:pPr>
    </w:p>
    <w:p w:rsidR="00707EEF" w:rsidRDefault="00707EEF" w:rsidP="00707EE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707EEF" w:rsidRDefault="00707EEF" w:rsidP="00707EEF">
      <w:pPr>
        <w:tabs>
          <w:tab w:val="left" w:pos="6300"/>
        </w:tabs>
        <w:ind w:firstLine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(зазначити тип учасника судового процесу – </w:t>
      </w:r>
    </w:p>
    <w:p w:rsidR="00707EEF" w:rsidRPr="00B2566D" w:rsidRDefault="00707EEF" w:rsidP="00707EEF">
      <w:pPr>
        <w:tabs>
          <w:tab w:val="left" w:pos="6300"/>
        </w:tabs>
        <w:ind w:left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особа, яка притягається до відповідальності чи потерпілий</w:t>
      </w:r>
      <w:r w:rsidRPr="00B2566D">
        <w:rPr>
          <w:sz w:val="20"/>
          <w:szCs w:val="20"/>
          <w:lang w:val="uk-UA"/>
        </w:rPr>
        <w:t>)</w:t>
      </w:r>
    </w:p>
    <w:p w:rsidR="00B2566D" w:rsidRPr="0023112A" w:rsidRDefault="00B2566D" w:rsidP="00B2566D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A63379" w:rsidRPr="0023112A" w:rsidRDefault="00A63379" w:rsidP="00A63379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A63379" w:rsidRPr="0023112A" w:rsidRDefault="00A63379" w:rsidP="00A63379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B2566D" w:rsidRPr="00B2566D" w:rsidRDefault="00B2566D" w:rsidP="00B2566D">
      <w:pPr>
        <w:tabs>
          <w:tab w:val="left" w:pos="6300"/>
        </w:tabs>
        <w:ind w:firstLine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</w:t>
      </w:r>
      <w:r w:rsidRPr="00B2566D">
        <w:rPr>
          <w:sz w:val="20"/>
          <w:szCs w:val="20"/>
          <w:lang w:val="uk-UA"/>
        </w:rPr>
        <w:t>дреса проживання</w:t>
      </w:r>
      <w:r>
        <w:rPr>
          <w:sz w:val="20"/>
          <w:szCs w:val="20"/>
          <w:lang w:val="uk-UA"/>
        </w:rPr>
        <w:t xml:space="preserve">, </w:t>
      </w:r>
      <w:r w:rsidRPr="00B2566D">
        <w:rPr>
          <w:sz w:val="20"/>
          <w:szCs w:val="20"/>
          <w:lang w:val="uk-UA"/>
        </w:rPr>
        <w:t>місцезнаходження)</w:t>
      </w:r>
    </w:p>
    <w:p w:rsidR="00B2566D" w:rsidRPr="0023112A" w:rsidRDefault="00B2566D" w:rsidP="00B2566D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A63379" w:rsidRPr="0023112A" w:rsidRDefault="00A63379" w:rsidP="00A63379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A63379" w:rsidRPr="0023112A" w:rsidRDefault="00A63379" w:rsidP="00A63379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B2566D" w:rsidRPr="00B2566D" w:rsidRDefault="00B2566D" w:rsidP="00B2566D">
      <w:pPr>
        <w:tabs>
          <w:tab w:val="left" w:pos="6300"/>
        </w:tabs>
        <w:ind w:left="6120" w:right="-23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</w:t>
      </w:r>
      <w:r w:rsidRPr="00B2566D">
        <w:rPr>
          <w:sz w:val="20"/>
          <w:szCs w:val="20"/>
          <w:lang w:val="uk-UA"/>
        </w:rPr>
        <w:t>ндивідуальний ідентифікаційний номер</w:t>
      </w:r>
      <w:r>
        <w:rPr>
          <w:sz w:val="20"/>
          <w:szCs w:val="20"/>
          <w:lang w:val="uk-UA"/>
        </w:rPr>
        <w:t xml:space="preserve">, </w:t>
      </w:r>
      <w:r w:rsidRPr="00B2566D">
        <w:rPr>
          <w:sz w:val="20"/>
          <w:szCs w:val="20"/>
          <w:lang w:val="uk-UA"/>
        </w:rPr>
        <w:t>ідентифікаційний код суб’єкта господарської діяльності)</w:t>
      </w:r>
    </w:p>
    <w:p w:rsidR="00A63379" w:rsidRDefault="00A63379" w:rsidP="00A63379">
      <w:pPr>
        <w:ind w:left="7380"/>
        <w:rPr>
          <w:b/>
          <w:sz w:val="40"/>
          <w:szCs w:val="40"/>
          <w:lang w:val="uk-UA"/>
        </w:rPr>
      </w:pPr>
    </w:p>
    <w:p w:rsidR="00A63379" w:rsidRDefault="00A63379" w:rsidP="00A63379">
      <w:pPr>
        <w:jc w:val="center"/>
        <w:rPr>
          <w:b/>
          <w:sz w:val="36"/>
          <w:szCs w:val="36"/>
          <w:lang w:val="uk-UA"/>
        </w:rPr>
      </w:pPr>
    </w:p>
    <w:p w:rsidR="00F2352E" w:rsidRDefault="00F2352E" w:rsidP="00F2352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Заява</w:t>
      </w:r>
    </w:p>
    <w:p w:rsidR="00F2352E" w:rsidRDefault="00F2352E" w:rsidP="00F235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видачу виконавчого листа </w:t>
      </w:r>
    </w:p>
    <w:p w:rsidR="00F2352E" w:rsidRDefault="00F2352E" w:rsidP="00F2352E">
      <w:pPr>
        <w:jc w:val="center"/>
        <w:rPr>
          <w:b/>
          <w:sz w:val="28"/>
          <w:szCs w:val="28"/>
          <w:lang w:val="uk-UA"/>
        </w:rPr>
      </w:pPr>
    </w:p>
    <w:p w:rsidR="00F2352E" w:rsidRDefault="00F2352E" w:rsidP="00F2352E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видати виконавчий лист по справі № ______________ (провадження №________________________) ______________</w:t>
      </w:r>
      <w:bookmarkStart w:id="0" w:name="_GoBack"/>
      <w:r w:rsidRPr="007A48A4">
        <w:rPr>
          <w:sz w:val="28"/>
          <w:szCs w:val="28"/>
          <w:lang w:val="uk-UA"/>
        </w:rPr>
        <w:t>_______________________________</w:t>
      </w:r>
      <w:bookmarkEnd w:id="0"/>
    </w:p>
    <w:p w:rsidR="00F2352E" w:rsidRDefault="00F2352E" w:rsidP="00F2352E">
      <w:pPr>
        <w:ind w:firstLine="540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0"/>
          <w:szCs w:val="20"/>
          <w:lang w:val="uk-UA"/>
        </w:rPr>
        <w:t>(суть справи)</w:t>
      </w:r>
    </w:p>
    <w:p w:rsidR="00F2352E" w:rsidRDefault="00F2352E" w:rsidP="00F2352E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_____________________________________________________________________________________________________.</w:t>
      </w:r>
    </w:p>
    <w:p w:rsidR="00F2352E" w:rsidRDefault="00F2352E" w:rsidP="00F2352E">
      <w:pPr>
        <w:ind w:firstLine="540"/>
        <w:rPr>
          <w:sz w:val="28"/>
          <w:szCs w:val="28"/>
          <w:lang w:val="uk-UA"/>
        </w:rPr>
      </w:pPr>
    </w:p>
    <w:p w:rsidR="00F2352E" w:rsidRDefault="00F2352E" w:rsidP="00F2352E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(ухвала, постанова, вирок) суду проголошено (а) _________________</w:t>
      </w:r>
    </w:p>
    <w:p w:rsidR="00F2352E" w:rsidRDefault="00F2352E" w:rsidP="00F2352E">
      <w:pPr>
        <w:ind w:left="3540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</w:t>
      </w:r>
      <w:r>
        <w:rPr>
          <w:sz w:val="20"/>
          <w:szCs w:val="20"/>
          <w:lang w:val="uk-UA"/>
        </w:rPr>
        <w:tab/>
        <w:t xml:space="preserve">   </w:t>
      </w:r>
      <w:r>
        <w:rPr>
          <w:sz w:val="20"/>
          <w:szCs w:val="20"/>
          <w:lang w:val="uk-UA"/>
        </w:rPr>
        <w:tab/>
        <w:t xml:space="preserve">    (дата)</w:t>
      </w:r>
    </w:p>
    <w:p w:rsidR="00F2352E" w:rsidRDefault="00F2352E" w:rsidP="00F235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головуванням судді ________________.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2352E" w:rsidRDefault="00F2352E" w:rsidP="00F2352E">
      <w:pPr>
        <w:ind w:left="2124" w:firstLine="708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(вказати ПІБ судді)                                      </w:t>
      </w:r>
    </w:p>
    <w:p w:rsidR="00F2352E" w:rsidRDefault="00F2352E" w:rsidP="00F2352E">
      <w:pPr>
        <w:jc w:val="both"/>
        <w:rPr>
          <w:sz w:val="20"/>
          <w:szCs w:val="20"/>
          <w:lang w:val="uk-UA"/>
        </w:rPr>
      </w:pPr>
    </w:p>
    <w:p w:rsidR="00F2352E" w:rsidRDefault="00F2352E" w:rsidP="00F2352E">
      <w:pPr>
        <w:rPr>
          <w:sz w:val="28"/>
          <w:szCs w:val="28"/>
          <w:lang w:val="uk-UA"/>
        </w:rPr>
      </w:pPr>
    </w:p>
    <w:p w:rsidR="00A63379" w:rsidRPr="0023112A" w:rsidRDefault="00F2352E" w:rsidP="00F43E7F">
      <w:pPr>
        <w:ind w:firstLine="54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  <w:r>
        <w:rPr>
          <w:sz w:val="28"/>
          <w:szCs w:val="28"/>
          <w:lang w:val="uk-UA"/>
        </w:rPr>
        <w:tab/>
      </w:r>
      <w:r>
        <w:rPr>
          <w:sz w:val="20"/>
          <w:szCs w:val="20"/>
          <w:lang w:val="uk-UA"/>
        </w:rPr>
        <w:t xml:space="preserve">            </w:t>
      </w:r>
      <w:r>
        <w:rPr>
          <w:sz w:val="20"/>
          <w:szCs w:val="20"/>
          <w:lang w:val="uk-UA"/>
        </w:rPr>
        <w:tab/>
        <w:t xml:space="preserve">    (дата)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(підпис)</w:t>
      </w:r>
    </w:p>
    <w:sectPr w:rsidR="00A63379" w:rsidRPr="0023112A" w:rsidSect="00707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CD" w:rsidRDefault="008970CD">
      <w:r>
        <w:separator/>
      </w:r>
    </w:p>
  </w:endnote>
  <w:endnote w:type="continuationSeparator" w:id="0">
    <w:p w:rsidR="008970CD" w:rsidRDefault="008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F" w:rsidRDefault="00F43E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F" w:rsidRDefault="00F43E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F" w:rsidRDefault="00F43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CD" w:rsidRDefault="008970CD">
      <w:r>
        <w:separator/>
      </w:r>
    </w:p>
  </w:footnote>
  <w:footnote w:type="continuationSeparator" w:id="0">
    <w:p w:rsidR="008970CD" w:rsidRDefault="0089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F" w:rsidRDefault="008970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391" o:spid="_x0000_s2050" type="#_x0000_t136" style="position:absolute;margin-left:0;margin-top:0;width:539.55pt;height:179.8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F" w:rsidRDefault="008970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392" o:spid="_x0000_s2051" type="#_x0000_t136" style="position:absolute;margin-left:0;margin-top:0;width:539.55pt;height:179.8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F" w:rsidRDefault="008970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390" o:spid="_x0000_s2049" type="#_x0000_t136" style="position:absolute;margin-left:0;margin-top:0;width:539.55pt;height:179.8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79"/>
    <w:rsid w:val="000A6BBC"/>
    <w:rsid w:val="00127AA5"/>
    <w:rsid w:val="00174886"/>
    <w:rsid w:val="00213F6E"/>
    <w:rsid w:val="00247B15"/>
    <w:rsid w:val="002B2328"/>
    <w:rsid w:val="002F6847"/>
    <w:rsid w:val="0041096F"/>
    <w:rsid w:val="0046356D"/>
    <w:rsid w:val="004E70C5"/>
    <w:rsid w:val="005E56F2"/>
    <w:rsid w:val="005F76D7"/>
    <w:rsid w:val="00605093"/>
    <w:rsid w:val="00683DBD"/>
    <w:rsid w:val="00707EEF"/>
    <w:rsid w:val="007A1368"/>
    <w:rsid w:val="007A48A4"/>
    <w:rsid w:val="008970CD"/>
    <w:rsid w:val="008A04EF"/>
    <w:rsid w:val="009932AE"/>
    <w:rsid w:val="00A63379"/>
    <w:rsid w:val="00AE7B6D"/>
    <w:rsid w:val="00B2566D"/>
    <w:rsid w:val="00BC214B"/>
    <w:rsid w:val="00BC71BC"/>
    <w:rsid w:val="00C02185"/>
    <w:rsid w:val="00CF68A0"/>
    <w:rsid w:val="00D47F1E"/>
    <w:rsid w:val="00ED5C35"/>
    <w:rsid w:val="00EF3AAD"/>
    <w:rsid w:val="00F2352E"/>
    <w:rsid w:val="00F43E7F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638A7A5-BCDB-4DA4-B274-B860DD32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63379"/>
    <w:pPr>
      <w:jc w:val="both"/>
    </w:pPr>
    <w:rPr>
      <w:sz w:val="36"/>
      <w:szCs w:val="36"/>
      <w:lang w:val="uk-UA"/>
    </w:rPr>
  </w:style>
  <w:style w:type="paragraph" w:styleId="a3">
    <w:name w:val="header"/>
    <w:basedOn w:val="a"/>
    <w:link w:val="a4"/>
    <w:rsid w:val="00F43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E7F"/>
    <w:rPr>
      <w:sz w:val="24"/>
      <w:szCs w:val="24"/>
    </w:rPr>
  </w:style>
  <w:style w:type="paragraph" w:styleId="a5">
    <w:name w:val="footer"/>
    <w:basedOn w:val="a"/>
    <w:link w:val="a6"/>
    <w:rsid w:val="00F43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3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Александр</dc:creator>
  <cp:lastModifiedBy>Таня</cp:lastModifiedBy>
  <cp:revision>4</cp:revision>
  <cp:lastPrinted>2019-11-29T06:59:00Z</cp:lastPrinted>
  <dcterms:created xsi:type="dcterms:W3CDTF">2019-11-29T08:40:00Z</dcterms:created>
  <dcterms:modified xsi:type="dcterms:W3CDTF">2024-02-07T08:07:00Z</dcterms:modified>
</cp:coreProperties>
</file>