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42" w:rsidRDefault="00E36342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E36342" w:rsidRPr="00DA182A" w:rsidRDefault="00E36342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E36342" w:rsidRPr="00DA182A" w:rsidRDefault="00E36342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E36342" w:rsidRPr="00AC42B0" w:rsidRDefault="00E36342">
      <w:pPr>
        <w:ind w:left="5670" w:firstLine="0"/>
        <w:jc w:val="left"/>
        <w:rPr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05 квітня 2021</w:t>
      </w:r>
      <w:r w:rsidR="0022450B">
        <w:rPr>
          <w:color w:val="000000"/>
          <w:sz w:val="24"/>
          <w:szCs w:val="24"/>
        </w:rPr>
        <w:t xml:space="preserve"> року </w:t>
      </w:r>
      <w:bookmarkStart w:id="0" w:name="_GoBack"/>
      <w:bookmarkEnd w:id="0"/>
      <w:r w:rsidRPr="00DA182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№ 30-д/к</w:t>
      </w:r>
    </w:p>
    <w:p w:rsidR="00E36342" w:rsidRPr="00DA182A" w:rsidRDefault="00E36342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E36342" w:rsidRPr="00DA182A" w:rsidRDefault="00E36342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E36342" w:rsidRPr="00DA182A" w:rsidRDefault="00E36342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E36342" w:rsidRPr="00DA182A" w:rsidRDefault="00E36342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"/>
        <w:gridCol w:w="2536"/>
        <w:gridCol w:w="6644"/>
        <w:gridCol w:w="12"/>
      </w:tblGrid>
      <w:tr w:rsidR="00E36342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E36342" w:rsidRPr="00DA182A" w:rsidTr="00BD1318">
        <w:trPr>
          <w:gridAfter w:val="1"/>
          <w:wAfter w:w="12" w:type="dxa"/>
          <w:trHeight w:val="144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sz w:val="24"/>
              </w:rPr>
              <w:t xml:space="preserve">- </w:t>
            </w:r>
            <w:r w:rsidRPr="0052152C">
              <w:rPr>
                <w:color w:val="000000"/>
                <w:sz w:val="24"/>
              </w:rPr>
              <w:t>здійснює обов’язки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процесу;</w:t>
            </w:r>
          </w:p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своєчасно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міститься;</w:t>
            </w:r>
          </w:p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здійснює судові виклики та повідомлення в справах, які знаходяться у провадженні судді; оформлює заявки до органів Національної поліції, адміністрації місць попереднього ув'язнення про доставку до суду затриманих та підсудних осіб, готує копії відповідних судових рішень;</w:t>
            </w:r>
          </w:p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веде журнал (протокол) судового засідання</w:t>
            </w:r>
            <w:r>
              <w:rPr>
                <w:color w:val="000000"/>
                <w:sz w:val="24"/>
              </w:rPr>
              <w:t>,</w:t>
            </w:r>
            <w:r w:rsidRPr="0052152C">
              <w:rPr>
                <w:color w:val="000000"/>
                <w:sz w:val="24"/>
              </w:rPr>
              <w:t xml:space="preserve"> оформлює та передає до канцелярії списки</w:t>
            </w:r>
            <w:r>
              <w:rPr>
                <w:color w:val="000000"/>
                <w:sz w:val="24"/>
              </w:rPr>
              <w:t xml:space="preserve"> справ, призначених до розгляду, а також </w:t>
            </w:r>
            <w:r w:rsidRPr="0052152C">
              <w:rPr>
                <w:color w:val="000000"/>
                <w:sz w:val="24"/>
              </w:rPr>
              <w:t>оформлює матеріали судових справ і здійснює їх передачу до канцелярії, а архівних копій фонограм – до архіву суду, у встановлені чинним законодавством строки</w:t>
            </w:r>
          </w:p>
          <w:p w:rsidR="00E36342" w:rsidRPr="0052152C" w:rsidRDefault="00E36342" w:rsidP="009A371D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перевіряє наявність і з'ясовує причини відсутності  осіб, яких викликано до суду, і доп</w:t>
            </w:r>
            <w:r>
              <w:rPr>
                <w:color w:val="000000"/>
                <w:sz w:val="24"/>
              </w:rPr>
              <w:t xml:space="preserve">овідає про це головуючому судді, </w:t>
            </w:r>
            <w:r w:rsidRPr="0052152C">
              <w:rPr>
                <w:color w:val="000000"/>
                <w:sz w:val="24"/>
              </w:rPr>
              <w:t>здійснює перевірку осіб, які викликані в судове засідання, та зазначає на повістках час перебування в суді;</w:t>
            </w:r>
          </w:p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E36342" w:rsidRPr="003061B7" w:rsidRDefault="00E36342" w:rsidP="003061B7">
            <w:pPr>
              <w:autoSpaceDE w:val="0"/>
              <w:autoSpaceDN w:val="0"/>
              <w:adjustRightInd w:val="0"/>
              <w:ind w:left="160" w:right="188" w:firstLine="0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 xml:space="preserve">- здійснює оформлення та направлення копій судових рішень у справах, які </w:t>
            </w:r>
            <w:r>
              <w:rPr>
                <w:color w:val="000000"/>
                <w:sz w:val="24"/>
              </w:rPr>
              <w:t xml:space="preserve">знаходяться в провадженні судді, а також </w:t>
            </w:r>
            <w:r w:rsidRPr="0052152C">
              <w:rPr>
                <w:color w:val="000000"/>
                <w:sz w:val="24"/>
              </w:rPr>
              <w:t>своєчасн</w:t>
            </w:r>
            <w:r>
              <w:rPr>
                <w:color w:val="000000"/>
                <w:sz w:val="24"/>
              </w:rPr>
              <w:t>е</w:t>
            </w:r>
            <w:r w:rsidRPr="0052152C">
              <w:rPr>
                <w:color w:val="000000"/>
                <w:sz w:val="24"/>
              </w:rPr>
              <w:t xml:space="preserve"> направлення учасникам судового процесу (кримінального провадження) документів в електронному вигляді та </w:t>
            </w:r>
            <w:r w:rsidRPr="0052152C">
              <w:rPr>
                <w:rStyle w:val="12"/>
                <w:b w:val="0"/>
                <w:i w:val="0"/>
                <w:color w:val="000000"/>
                <w:sz w:val="24"/>
                <w:szCs w:val="24"/>
              </w:rPr>
              <w:t>текстів</w:t>
            </w:r>
            <w:r w:rsidRPr="0052152C">
              <w:rPr>
                <w:rStyle w:val="12"/>
                <w:color w:val="000000"/>
                <w:sz w:val="24"/>
                <w:szCs w:val="24"/>
              </w:rPr>
              <w:t xml:space="preserve"> </w:t>
            </w:r>
            <w:r w:rsidRPr="0052152C">
              <w:rPr>
                <w:color w:val="000000"/>
                <w:sz w:val="24"/>
                <w:shd w:val="clear" w:color="auto" w:fill="FFFFFF"/>
              </w:rPr>
              <w:t xml:space="preserve">судових повісток за допомогою </w:t>
            </w:r>
            <w:r w:rsidRPr="0052152C">
              <w:rPr>
                <w:color w:val="000000"/>
                <w:sz w:val="24"/>
              </w:rPr>
              <w:t>sms-повідомлень з використанням автоматизованої системи документообігу суду.</w:t>
            </w:r>
          </w:p>
          <w:p w:rsidR="00E36342" w:rsidRPr="0052152C" w:rsidRDefault="00E36342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здійснює заходи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E36342" w:rsidRPr="0052152C" w:rsidRDefault="00E36342" w:rsidP="003061B7">
            <w:pPr>
              <w:autoSpaceDE w:val="0"/>
              <w:autoSpaceDN w:val="0"/>
              <w:adjustRightInd w:val="0"/>
              <w:ind w:left="160" w:right="188" w:firstLine="0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52152C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- </w:t>
            </w:r>
            <w:r w:rsidRPr="0052152C">
              <w:rPr>
                <w:color w:val="000000"/>
                <w:sz w:val="24"/>
              </w:rPr>
              <w:t xml:space="preserve">готує документи для забезпечення виконання запитів про міжнародну правову </w:t>
            </w:r>
            <w:r>
              <w:rPr>
                <w:color w:val="000000"/>
                <w:sz w:val="24"/>
              </w:rPr>
              <w:t xml:space="preserve">допомогу та </w:t>
            </w:r>
            <w:r w:rsidRPr="0052152C">
              <w:rPr>
                <w:rFonts w:ascii="Times New Roman CYR" w:hAnsi="Times New Roman CYR" w:cs="Times New Roman CYR"/>
                <w:color w:val="000000"/>
                <w:sz w:val="24"/>
              </w:rPr>
              <w:t>ф</w:t>
            </w:r>
            <w:r w:rsidRPr="0052152C">
              <w:rPr>
                <w:color w:val="000000"/>
                <w:sz w:val="24"/>
                <w:shd w:val="clear" w:color="auto" w:fill="FFFFFF"/>
              </w:rPr>
              <w:t xml:space="preserve">ормує в електронному </w:t>
            </w:r>
            <w:r w:rsidRPr="0052152C">
              <w:rPr>
                <w:color w:val="000000"/>
                <w:sz w:val="24"/>
                <w:shd w:val="clear" w:color="auto" w:fill="FFFFFF"/>
              </w:rPr>
              <w:lastRenderedPageBreak/>
              <w:t xml:space="preserve">вигляді </w:t>
            </w:r>
            <w:r w:rsidRPr="0052152C">
              <w:rPr>
                <w:color w:val="000000"/>
                <w:sz w:val="24"/>
              </w:rPr>
              <w:t xml:space="preserve">повідомлення, запити, листи, довідки, виконавчі листи </w:t>
            </w:r>
            <w:r w:rsidRPr="0052152C">
              <w:rPr>
                <w:color w:val="000000"/>
                <w:sz w:val="24"/>
                <w:shd w:val="clear" w:color="auto" w:fill="FFFFFF"/>
              </w:rPr>
              <w:t>та інші процесуальні документи суду;</w:t>
            </w:r>
          </w:p>
          <w:p w:rsidR="00E36342" w:rsidRPr="009A371D" w:rsidRDefault="00E36342" w:rsidP="009A371D">
            <w:pPr>
              <w:tabs>
                <w:tab w:val="left" w:pos="470"/>
              </w:tabs>
              <w:spacing w:after="20"/>
              <w:ind w:left="128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</w:rPr>
              <w:t xml:space="preserve">- здійснює інші функції відповідно до </w:t>
            </w:r>
            <w:r w:rsidRPr="0052152C">
              <w:rPr>
                <w:color w:val="000000"/>
                <w:sz w:val="24"/>
              </w:rPr>
              <w:t xml:space="preserve">Інструкції з діловодства та Положення про автоматизовану систему, інших нормативно-правових актів, </w:t>
            </w:r>
            <w:r w:rsidRPr="0052152C">
              <w:rPr>
                <w:sz w:val="24"/>
              </w:rPr>
              <w:t>доручення судді та керівника апарату суду.</w:t>
            </w:r>
          </w:p>
        </w:tc>
      </w:tr>
      <w:tr w:rsidR="00E36342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6342" w:rsidRPr="0052152C" w:rsidRDefault="00E36342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36342" w:rsidRPr="0052152C" w:rsidRDefault="00E36342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36342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E36342" w:rsidRPr="0052152C" w:rsidRDefault="00E36342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E36342" w:rsidRPr="0052152C" w:rsidRDefault="00E36342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E36342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290824" w:rsidRDefault="00E36342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290824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2) резюме за формою згідно з додатком 2</w:t>
            </w:r>
            <w:r w:rsidRPr="00290824">
              <w:rPr>
                <w:sz w:val="24"/>
                <w:szCs w:val="24"/>
                <w:vertAlign w:val="superscript"/>
              </w:rPr>
              <w:t>1</w:t>
            </w:r>
            <w:r w:rsidRPr="00290824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прізвище, ім’я, по батькові кандидата;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6342" w:rsidRPr="00290824" w:rsidRDefault="00E36342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E36342" w:rsidRPr="00290824" w:rsidRDefault="00E36342" w:rsidP="0052152C">
            <w:pPr>
              <w:pStyle w:val="af4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290824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E36342" w:rsidRPr="00290824" w:rsidRDefault="00E36342" w:rsidP="0052152C">
            <w:pPr>
              <w:pStyle w:val="af4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290824">
              <w:rPr>
                <w:lang w:val="uk-UA"/>
              </w:rPr>
              <w:lastRenderedPageBreak/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36342" w:rsidRPr="00290824" w:rsidRDefault="00E36342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36342" w:rsidRPr="00290824" w:rsidRDefault="00E36342" w:rsidP="0052152C">
            <w:pPr>
              <w:pStyle w:val="af4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290824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290824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E36342" w:rsidRPr="00290824" w:rsidRDefault="00E36342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E36342" w:rsidRPr="00290824" w:rsidRDefault="00E36342" w:rsidP="00290824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290824">
              <w:rPr>
                <w:sz w:val="24"/>
                <w:szCs w:val="24"/>
              </w:rPr>
              <w:t>Документи приймаються до 17 год. 00 хв. 12 квітня 2021</w:t>
            </w:r>
            <w:r>
              <w:rPr>
                <w:sz w:val="24"/>
                <w:szCs w:val="24"/>
              </w:rPr>
              <w:t xml:space="preserve"> </w:t>
            </w:r>
            <w:r w:rsidRPr="00290824">
              <w:rPr>
                <w:sz w:val="24"/>
                <w:szCs w:val="24"/>
              </w:rPr>
              <w:t>року</w:t>
            </w:r>
          </w:p>
        </w:tc>
      </w:tr>
      <w:tr w:rsidR="00E36342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290824" w:rsidRDefault="00E36342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36342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29082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E36342" w:rsidRPr="0052152C" w:rsidRDefault="00E36342" w:rsidP="00CE36B6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E36342" w:rsidRPr="0052152C" w:rsidRDefault="00E36342" w:rsidP="0029082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290824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</w:rPr>
              <w:t xml:space="preserve">15 квітня 2021 року 10 год. 00 хв. </w:t>
            </w:r>
          </w:p>
          <w:p w:rsidR="00E36342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36342" w:rsidRPr="00290824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36342" w:rsidRPr="00290824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290824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E36342" w:rsidRPr="00290824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36342" w:rsidRPr="00290824" w:rsidRDefault="00E36342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290824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290824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E36342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E36342" w:rsidRPr="0052152C" w:rsidRDefault="00E36342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E36342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E36342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E36342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E36342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Default="00E36342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E36342" w:rsidRPr="0052152C" w:rsidRDefault="00E36342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E36342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E36342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22450B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="00E36342"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36342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36342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Default="00E36342" w:rsidP="00E10E67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E36342" w:rsidRPr="0052152C" w:rsidRDefault="00E36342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Default="00E36342" w:rsidP="008A37A5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36342" w:rsidRDefault="00E36342" w:rsidP="008A37A5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E36342" w:rsidRPr="0052152C" w:rsidRDefault="00E36342" w:rsidP="008A37A5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E36342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36342" w:rsidRPr="0052152C" w:rsidRDefault="00E36342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36342" w:rsidRPr="0052152C" w:rsidRDefault="00E36342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36342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E10E67" w:rsidRDefault="00E36342" w:rsidP="00E10E67">
            <w:pPr>
              <w:ind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E10E67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E36342" w:rsidRPr="0052152C" w:rsidRDefault="00E36342" w:rsidP="00E10E67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E36342" w:rsidRPr="00AC42B0" w:rsidRDefault="00E36342" w:rsidP="00AC42B0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6342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E36342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36342" w:rsidRPr="00DA182A" w:rsidTr="00BD1318">
        <w:trPr>
          <w:trHeight w:val="87"/>
        </w:trPr>
        <w:tc>
          <w:tcPr>
            <w:tcW w:w="294" w:type="dxa"/>
          </w:tcPr>
          <w:p w:rsidR="00E36342" w:rsidRPr="0052152C" w:rsidRDefault="00E36342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342" w:rsidRPr="0052152C" w:rsidRDefault="00E36342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E36342" w:rsidRPr="0052152C" w:rsidRDefault="00E36342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E36342" w:rsidRPr="0052152C" w:rsidRDefault="00E36342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E36342" w:rsidRPr="0052152C" w:rsidRDefault="00E36342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E36342" w:rsidRPr="0052152C" w:rsidRDefault="00E36342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E36342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342" w:rsidRPr="0052152C" w:rsidRDefault="00E36342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E36342" w:rsidRPr="0052152C" w:rsidRDefault="00E36342" w:rsidP="0052152C">
            <w:pPr>
              <w:pStyle w:val="af3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E36342" w:rsidRPr="0052152C" w:rsidRDefault="00E36342" w:rsidP="0052152C">
            <w:pPr>
              <w:pStyle w:val="af3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E36342" w:rsidRPr="0052152C" w:rsidRDefault="00E36342" w:rsidP="0052152C">
            <w:pPr>
              <w:pStyle w:val="af3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E36342" w:rsidRPr="0052152C" w:rsidRDefault="00E36342" w:rsidP="0052152C">
            <w:pPr>
              <w:pStyle w:val="af3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E36342" w:rsidRPr="0052152C" w:rsidRDefault="00E36342" w:rsidP="0052152C">
            <w:pPr>
              <w:pStyle w:val="af3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про порядок роботи з технічними засобами відеозапису ходу і результатів процесуальних дій, </w:t>
            </w:r>
            <w:r w:rsidRPr="0052152C">
              <w:rPr>
                <w:rFonts w:ascii="Times New Roman" w:hAnsi="Times New Roman"/>
                <w:color w:val="000000"/>
                <w:sz w:val="24"/>
              </w:rPr>
              <w:lastRenderedPageBreak/>
              <w:t>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E36342" w:rsidRPr="00DA182A" w:rsidRDefault="00E36342">
      <w:pPr>
        <w:ind w:firstLine="0"/>
        <w:jc w:val="left"/>
        <w:rPr>
          <w:sz w:val="24"/>
          <w:szCs w:val="24"/>
        </w:rPr>
      </w:pPr>
    </w:p>
    <w:p w:rsidR="00E36342" w:rsidRPr="00DA182A" w:rsidRDefault="00E36342">
      <w:pPr>
        <w:ind w:left="5669" w:right="13" w:firstLine="0"/>
        <w:jc w:val="left"/>
        <w:rPr>
          <w:sz w:val="24"/>
          <w:szCs w:val="24"/>
        </w:rPr>
      </w:pPr>
    </w:p>
    <w:p w:rsidR="00E36342" w:rsidRPr="00DA182A" w:rsidRDefault="00E36342">
      <w:pPr>
        <w:ind w:left="5669" w:right="13" w:firstLine="0"/>
        <w:jc w:val="left"/>
        <w:rPr>
          <w:sz w:val="24"/>
          <w:szCs w:val="24"/>
        </w:rPr>
      </w:pPr>
    </w:p>
    <w:p w:rsidR="00E36342" w:rsidRPr="00DA182A" w:rsidRDefault="00E36342">
      <w:pPr>
        <w:ind w:left="5669" w:right="13" w:firstLine="0"/>
        <w:jc w:val="left"/>
        <w:rPr>
          <w:sz w:val="24"/>
          <w:szCs w:val="24"/>
        </w:rPr>
      </w:pPr>
    </w:p>
    <w:sectPr w:rsidR="00E36342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2" w:rsidRDefault="00E36342">
      <w:r>
        <w:separator/>
      </w:r>
    </w:p>
  </w:endnote>
  <w:endnote w:type="continuationSeparator" w:id="0">
    <w:p w:rsidR="00E36342" w:rsidRDefault="00E3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2" w:rsidRDefault="00E36342">
      <w:r>
        <w:separator/>
      </w:r>
    </w:p>
  </w:footnote>
  <w:footnote w:type="continuationSeparator" w:id="0">
    <w:p w:rsidR="00E36342" w:rsidRDefault="00E3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42" w:rsidRDefault="0022450B">
    <w:pPr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87"/>
    <w:rsid w:val="00002D8C"/>
    <w:rsid w:val="000475DC"/>
    <w:rsid w:val="00093F3A"/>
    <w:rsid w:val="000F3FFD"/>
    <w:rsid w:val="0014534F"/>
    <w:rsid w:val="00173499"/>
    <w:rsid w:val="001737B2"/>
    <w:rsid w:val="00187EB8"/>
    <w:rsid w:val="001E1D13"/>
    <w:rsid w:val="002179B2"/>
    <w:rsid w:val="0022450B"/>
    <w:rsid w:val="002426F7"/>
    <w:rsid w:val="00290824"/>
    <w:rsid w:val="002D13AA"/>
    <w:rsid w:val="002E2473"/>
    <w:rsid w:val="003061B7"/>
    <w:rsid w:val="003075AA"/>
    <w:rsid w:val="0035242A"/>
    <w:rsid w:val="00366882"/>
    <w:rsid w:val="00396CFD"/>
    <w:rsid w:val="004D667E"/>
    <w:rsid w:val="0052152C"/>
    <w:rsid w:val="00564311"/>
    <w:rsid w:val="00581C19"/>
    <w:rsid w:val="0058596C"/>
    <w:rsid w:val="00592514"/>
    <w:rsid w:val="005C6D08"/>
    <w:rsid w:val="005F298B"/>
    <w:rsid w:val="00600543"/>
    <w:rsid w:val="00654761"/>
    <w:rsid w:val="00706981"/>
    <w:rsid w:val="0076368C"/>
    <w:rsid w:val="007B18B9"/>
    <w:rsid w:val="00814089"/>
    <w:rsid w:val="00867412"/>
    <w:rsid w:val="008A37A5"/>
    <w:rsid w:val="008C0795"/>
    <w:rsid w:val="008D79DB"/>
    <w:rsid w:val="00951D1C"/>
    <w:rsid w:val="009705C8"/>
    <w:rsid w:val="00972B00"/>
    <w:rsid w:val="00983EF1"/>
    <w:rsid w:val="009A371D"/>
    <w:rsid w:val="009E0E89"/>
    <w:rsid w:val="00A57423"/>
    <w:rsid w:val="00A8205D"/>
    <w:rsid w:val="00AA1FBE"/>
    <w:rsid w:val="00AA404D"/>
    <w:rsid w:val="00AC42B0"/>
    <w:rsid w:val="00AE6972"/>
    <w:rsid w:val="00B46941"/>
    <w:rsid w:val="00BC39FD"/>
    <w:rsid w:val="00BC4519"/>
    <w:rsid w:val="00BD1318"/>
    <w:rsid w:val="00C0611B"/>
    <w:rsid w:val="00C25308"/>
    <w:rsid w:val="00C35143"/>
    <w:rsid w:val="00C82080"/>
    <w:rsid w:val="00CB7EBB"/>
    <w:rsid w:val="00CC7848"/>
    <w:rsid w:val="00CE36B6"/>
    <w:rsid w:val="00D0026F"/>
    <w:rsid w:val="00D37741"/>
    <w:rsid w:val="00D46F36"/>
    <w:rsid w:val="00D5707B"/>
    <w:rsid w:val="00DA182A"/>
    <w:rsid w:val="00DD6101"/>
    <w:rsid w:val="00DE0EBB"/>
    <w:rsid w:val="00E04887"/>
    <w:rsid w:val="00E10E67"/>
    <w:rsid w:val="00E21374"/>
    <w:rsid w:val="00E326AC"/>
    <w:rsid w:val="00E36342"/>
    <w:rsid w:val="00E91B39"/>
    <w:rsid w:val="00EA2FDD"/>
    <w:rsid w:val="00EF249E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DDC89-4479-4204-AAD9-B9A6EDC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140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14089"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1408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140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140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140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D08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6D08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6D08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6D08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6D08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6D08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140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5C6D08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81408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5C6D08"/>
    <w:rPr>
      <w:rFonts w:ascii="Cambria" w:hAnsi="Cambria" w:cs="Times New Roman"/>
      <w:sz w:val="24"/>
      <w:szCs w:val="24"/>
      <w:lang w:val="uk-UA" w:eastAsia="uk-UA"/>
    </w:rPr>
  </w:style>
  <w:style w:type="table" w:customStyle="1" w:styleId="a7">
    <w:name w:val="Стиль"/>
    <w:basedOn w:val="TableNormal3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rsid w:val="00972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72B00"/>
    <w:rPr>
      <w:rFonts w:cs="Times New Roman"/>
    </w:rPr>
  </w:style>
  <w:style w:type="paragraph" w:styleId="aa">
    <w:name w:val="footer"/>
    <w:basedOn w:val="a"/>
    <w:link w:val="ab"/>
    <w:uiPriority w:val="99"/>
    <w:rsid w:val="00972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72B0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72B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2B00"/>
    <w:rPr>
      <w:rFonts w:ascii="Segoe UI" w:hAnsi="Segoe UI" w:cs="Segoe UI"/>
      <w:sz w:val="18"/>
      <w:szCs w:val="18"/>
    </w:rPr>
  </w:style>
  <w:style w:type="table" w:customStyle="1" w:styleId="100">
    <w:name w:val="Стиль10"/>
    <w:basedOn w:val="TableNormal3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annotation text"/>
    <w:basedOn w:val="a"/>
    <w:link w:val="af"/>
    <w:uiPriority w:val="99"/>
    <w:semiHidden/>
    <w:rsid w:val="0081408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14089"/>
    <w:rPr>
      <w:rFonts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sid w:val="00814089"/>
    <w:rPr>
      <w:rFonts w:cs="Times New Roman"/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rsid w:val="00972B00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locked/>
    <w:rsid w:val="00972B00"/>
    <w:rPr>
      <w:rFonts w:cs="Times New Roman"/>
      <w:b/>
      <w:bCs/>
      <w:sz w:val="20"/>
      <w:szCs w:val="20"/>
    </w:rPr>
  </w:style>
  <w:style w:type="table" w:customStyle="1" w:styleId="61">
    <w:name w:val="Стиль6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2"/>
    <w:uiPriority w:val="99"/>
    <w:rsid w:val="0081408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Основний текст + 12"/>
    <w:aliases w:val="5 pt"/>
    <w:basedOn w:val="a0"/>
    <w:uiPriority w:val="99"/>
    <w:rsid w:val="005F298B"/>
    <w:rPr>
      <w:rFonts w:ascii="Times New Roman" w:hAnsi="Times New Roman" w:cs="Times New Roman"/>
      <w:b/>
      <w:bCs/>
      <w:i/>
      <w:iCs/>
      <w:spacing w:val="0"/>
      <w:sz w:val="25"/>
      <w:szCs w:val="25"/>
      <w:lang w:bidi="ar-SA"/>
    </w:rPr>
  </w:style>
  <w:style w:type="paragraph" w:styleId="af3">
    <w:name w:val="List Paragraph"/>
    <w:basedOn w:val="a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Karpenko</cp:lastModifiedBy>
  <cp:revision>19</cp:revision>
  <cp:lastPrinted>2021-04-05T13:25:00Z</cp:lastPrinted>
  <dcterms:created xsi:type="dcterms:W3CDTF">2021-04-02T10:12:00Z</dcterms:created>
  <dcterms:modified xsi:type="dcterms:W3CDTF">2021-04-06T08:53:00Z</dcterms:modified>
</cp:coreProperties>
</file>